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loan from credit card using ATM or bank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current medium of exchange using coins or banknotes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program with a bank or credit card provider that automatically takes money from an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advertising students at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buy stuff as a loan and the bank has to trust you'll pay them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lend amount can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transferred money between accounts using an electronic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lending agency that is owed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remaining amount owed after payed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charged or fee for use of a credit card product for a calendar year.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somebody doesnt pay their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check which is used to receive a cash loan against the available credit on a credit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go-to rate is an interest rate put on credit cards after the beginning period, sometime known as the teaser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rectangular piece of plastic issued by bank with money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Risk-based pricing is a form of interest rate that is decided by an individuals credit score and history of repayment.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record of every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way to securely transport credit card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financial entity that issues credit cards to card holders.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daily reference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automated teller machine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</dc:title>
  <dcterms:created xsi:type="dcterms:W3CDTF">2021-10-11T04:46:49Z</dcterms:created>
  <dcterms:modified xsi:type="dcterms:W3CDTF">2021-10-11T04:46:49Z</dcterms:modified>
</cp:coreProperties>
</file>