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vs Debit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vs Debit</dc:title>
  <dcterms:created xsi:type="dcterms:W3CDTF">2022-09-03T15:16:28Z</dcterms:created>
  <dcterms:modified xsi:type="dcterms:W3CDTF">2022-09-03T15:16:28Z</dcterms:modified>
</cp:coreProperties>
</file>