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Creencias e ideologias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emblema de un nacion, y es rojo, blanco, y azul en los Estados Unidos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persona que defende personas en tribunal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regla por la gente hizo en el gobierno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liquido rojo en el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lugar donde presos viven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persona que no 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Enmienda 19 da a mujer este derecho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persona que no cree en violencia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tipo de gobierno que la gente tienen poder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ejercito hizo de barcos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accion de desafiando un ley unjusto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tipo de gobierno que uno persona tiene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lugar que juezes trabajan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cubierta mujer musulmana lleva en sus cabezas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opuesto de guerra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Creencias e ideologias</dc:title>
  <dcterms:created xsi:type="dcterms:W3CDTF">2021-10-11T04:46:27Z</dcterms:created>
  <dcterms:modified xsi:type="dcterms:W3CDTF">2021-10-11T04:46:27Z</dcterms:modified>
</cp:coreProperties>
</file>