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Creeper Berries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bony white monster that shoot bow and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Green, four legged monster that detonate when enemy is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Non-player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Decaying monster with putrid green arms that only moan.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user who got digitized into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minecraft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creative game that has villages, monsters and users.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Giant _____________ with eight hairy legs and multiple red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Tall, dark, lanky creatures that can teleport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Villager who leads the village in determing what items need to be crafted throughout minecraft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Creeper Berries</dc:title>
  <dcterms:created xsi:type="dcterms:W3CDTF">2021-10-11T04:46:18Z</dcterms:created>
  <dcterms:modified xsi:type="dcterms:W3CDTF">2021-10-11T04:46:18Z</dcterms:modified>
</cp:coreProperties>
</file>