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Creepypasta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Ninathekiller    </w:t>
      </w:r>
      <w:r>
        <w:t xml:space="preserve">   Janethekiller    </w:t>
      </w:r>
      <w:r>
        <w:t xml:space="preserve">   sallywilliams    </w:t>
      </w:r>
      <w:r>
        <w:t xml:space="preserve">   katethechaser    </w:t>
      </w:r>
      <w:r>
        <w:t xml:space="preserve">   ticci toby    </w:t>
      </w:r>
      <w:r>
        <w:t xml:space="preserve">   hoodie    </w:t>
      </w:r>
      <w:r>
        <w:t xml:space="preserve">   masky    </w:t>
      </w:r>
      <w:r>
        <w:t xml:space="preserve">   eyelessjack    </w:t>
      </w:r>
      <w:r>
        <w:t xml:space="preserve">   zalgo    </w:t>
      </w:r>
      <w:r>
        <w:t xml:space="preserve">   Homicidalliu    </w:t>
      </w:r>
      <w:r>
        <w:t xml:space="preserve">   Jeffthekiller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Creepypasta</dc:title>
  <dcterms:created xsi:type="dcterms:W3CDTF">2021-10-11T04:48:10Z</dcterms:created>
  <dcterms:modified xsi:type="dcterms:W3CDTF">2021-10-11T04:48:10Z</dcterms:modified>
</cp:coreProperties>
</file>