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Creepypasta sayings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Shouldn't Have Done 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THE 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 I Interuppting?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 Eyes Always Watches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Just Empty Black Sockets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needs a social life when you have the voices in your head to keep you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Don't be excited about tomorrow, because there will be no 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Spread The Word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is a liar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else, losing people makes me wonder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Don't go to sleep, you'll never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GO. TO.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a liar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You're time is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 with 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 you feel the sunshine?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Creepypasta sayings</dc:title>
  <dcterms:created xsi:type="dcterms:W3CDTF">2021-10-11T04:47:06Z</dcterms:created>
  <dcterms:modified xsi:type="dcterms:W3CDTF">2021-10-11T04:47:06Z</dcterms:modified>
</cp:coreProperties>
</file>