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Creepypasta trivia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high has Ticci Toby been seen jumping?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Laughing Jack's favorite song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Jeff The Killer's middle REAL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Offender's bootlegging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Jeff The Killer's main weakness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Ticci Toby's REAL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special ingredient in Laughing Jack's candies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Zalgo is 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Slender is _____'s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Original name of the Creepypasta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Homicidal Liu's Middle Name</w:t>
            </w:r>
          </w:p>
        </w:tc>
      </w:tr>
    </w:tbl>
    <w:p>
      <w:pPr>
        <w:pStyle w:val="WordBankMedium"/>
      </w:pPr>
      <w:r>
        <w:t xml:space="preserve">   Andrew    </w:t>
      </w:r>
      <w:r>
        <w:t xml:space="preserve">   Vicky    </w:t>
      </w:r>
      <w:r>
        <w:t xml:space="preserve">   Smile.jpg    </w:t>
      </w:r>
      <w:r>
        <w:t xml:space="preserve">   Dan    </w:t>
      </w:r>
      <w:r>
        <w:t xml:space="preserve">   8 meters    </w:t>
      </w:r>
      <w:r>
        <w:t xml:space="preserve">   Cyanide    </w:t>
      </w:r>
      <w:r>
        <w:t xml:space="preserve">   Angel    </w:t>
      </w:r>
      <w:r>
        <w:t xml:space="preserve">   Satan    </w:t>
      </w:r>
      <w:r>
        <w:t xml:space="preserve">   The Killer Quill    </w:t>
      </w:r>
      <w:r>
        <w:t xml:space="preserve">   Ring Around the Rosie    </w:t>
      </w:r>
      <w:r>
        <w:t xml:space="preserve">   Moonshadows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Creepypasta trivia</dc:title>
  <dcterms:created xsi:type="dcterms:W3CDTF">2021-10-11T04:47:27Z</dcterms:created>
  <dcterms:modified xsi:type="dcterms:W3CDTF">2021-10-11T04:47:27Z</dcterms:modified>
</cp:coreProperties>
</file>