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Crenshaw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dog walking    </w:t>
      </w:r>
      <w:r>
        <w:t xml:space="preserve">   apartment    </w:t>
      </w:r>
      <w:r>
        <w:t xml:space="preserve">   sick    </w:t>
      </w:r>
      <w:r>
        <w:t xml:space="preserve">   scientist    </w:t>
      </w:r>
      <w:r>
        <w:t xml:space="preserve">   poor    </w:t>
      </w:r>
      <w:r>
        <w:t xml:space="preserve">   mini van    </w:t>
      </w:r>
      <w:r>
        <w:t xml:space="preserve">   imaginary friends    </w:t>
      </w:r>
      <w:r>
        <w:t xml:space="preserve">   singer    </w:t>
      </w:r>
      <w:r>
        <w:t xml:space="preserve">   guitar    </w:t>
      </w:r>
      <w:r>
        <w:t xml:space="preserve">   aretha    </w:t>
      </w:r>
      <w:r>
        <w:t xml:space="preserve">   dot    </w:t>
      </w:r>
      <w:r>
        <w:t xml:space="preserve">   finian    </w:t>
      </w:r>
      <w:r>
        <w:t xml:space="preserve">   robin    </w:t>
      </w:r>
      <w:r>
        <w:t xml:space="preserve">   Jackson    </w:t>
      </w:r>
      <w:r>
        <w:t xml:space="preserve">   Crenshaw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Crenshaw</dc:title>
  <dcterms:created xsi:type="dcterms:W3CDTF">2021-10-11T04:47:03Z</dcterms:created>
  <dcterms:modified xsi:type="dcterms:W3CDTF">2021-10-11T04:47:03Z</dcterms:modified>
</cp:coreProperties>
</file>