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Crescent City Self Defense Studio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Self Defense    </w:t>
      </w:r>
      <w:r>
        <w:t xml:space="preserve">   Knife Drills    </w:t>
      </w:r>
      <w:r>
        <w:t xml:space="preserve">   Left Foot Front Stand    </w:t>
      </w:r>
      <w:r>
        <w:t xml:space="preserve">   Fighting Hands    </w:t>
      </w:r>
      <w:r>
        <w:t xml:space="preserve">   Downward Block    </w:t>
      </w:r>
      <w:r>
        <w:t xml:space="preserve">   Rising Block    </w:t>
      </w:r>
      <w:r>
        <w:t xml:space="preserve">   Karate Kamp    </w:t>
      </w:r>
      <w:r>
        <w:t xml:space="preserve">   Sensei Kevin    </w:t>
      </w:r>
      <w:r>
        <w:t xml:space="preserve">   Hodari Jua    </w:t>
      </w:r>
      <w:r>
        <w:t xml:space="preserve">   Palm Strike    </w:t>
      </w:r>
      <w:r>
        <w:t xml:space="preserve">   Knee Strike    </w:t>
      </w:r>
      <w:r>
        <w:t xml:space="preserve">   Black Belt    </w:t>
      </w:r>
      <w:r>
        <w:t xml:space="preserve">   Sensei Gerald    </w:t>
      </w:r>
      <w:r>
        <w:t xml:space="preserve">   Tournament    </w:t>
      </w:r>
      <w:r>
        <w:t xml:space="preserve">   Stretch    </w:t>
      </w:r>
      <w:r>
        <w:t xml:space="preserve">   Kick    </w:t>
      </w:r>
      <w:r>
        <w:t xml:space="preserve">   Clapper Targets    </w:t>
      </w:r>
      <w:r>
        <w:t xml:space="preserve">   Dojo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Crescent City Self Defense Studio</dc:title>
  <dcterms:created xsi:type="dcterms:W3CDTF">2021-10-11T04:48:02Z</dcterms:created>
  <dcterms:modified xsi:type="dcterms:W3CDTF">2021-10-11T04:48:02Z</dcterms:modified>
</cp:coreProperties>
</file>