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Crescent Medical Center Hospital- Lancaster Breakfast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TURKEY BACON    </w:t>
      </w:r>
      <w:r>
        <w:t xml:space="preserve">   BACON    </w:t>
      </w:r>
      <w:r>
        <w:t xml:space="preserve">   CRANBERRY JUICE    </w:t>
      </w:r>
      <w:r>
        <w:t xml:space="preserve">   CRANGRAPE JUICE    </w:t>
      </w:r>
      <w:r>
        <w:t xml:space="preserve">   ORANGE JUICE    </w:t>
      </w:r>
      <w:r>
        <w:t xml:space="preserve">   APPLE JUICE    </w:t>
      </w:r>
      <w:r>
        <w:t xml:space="preserve">   SAUSAGE LINK    </w:t>
      </w:r>
      <w:r>
        <w:t xml:space="preserve">   SAUSAGE    </w:t>
      </w:r>
      <w:r>
        <w:t xml:space="preserve">   GRITS    </w:t>
      </w:r>
      <w:r>
        <w:t xml:space="preserve">   OATMEAL    </w:t>
      </w:r>
      <w:r>
        <w:t xml:space="preserve">   JAM    </w:t>
      </w:r>
      <w:r>
        <w:t xml:space="preserve">   SYRUP    </w:t>
      </w:r>
      <w:r>
        <w:t xml:space="preserve">   PANCAKES    </w:t>
      </w:r>
      <w:r>
        <w:t xml:space="preserve">   BUTTER    </w:t>
      </w:r>
      <w:r>
        <w:t xml:space="preserve">   GRANOLA    </w:t>
      </w:r>
      <w:r>
        <w:t xml:space="preserve">   TOAST    </w:t>
      </w:r>
      <w:r>
        <w:t xml:space="preserve">   FRIED EGGS    </w:t>
      </w:r>
      <w:r>
        <w:t xml:space="preserve">   EGGS    </w:t>
      </w:r>
      <w:r>
        <w:t xml:space="preserve">   ORANGE    </w:t>
      </w:r>
      <w:r>
        <w:t xml:space="preserve">   APPLE    </w:t>
      </w:r>
      <w:r>
        <w:t xml:space="preserve">   BANANA    </w:t>
      </w:r>
      <w:r>
        <w:t xml:space="preserve">   JELLY    </w:t>
      </w:r>
      <w:r>
        <w:t xml:space="preserve">   CORNFLAKES    </w:t>
      </w:r>
      <w:r>
        <w:t xml:space="preserve">   CEREAL    </w:t>
      </w:r>
      <w:r>
        <w:t xml:space="preserve">   MILK    </w:t>
      </w:r>
      <w:r>
        <w:t xml:space="preserve">   YOGURT    </w:t>
      </w:r>
      <w:r>
        <w:t xml:space="preserve">   BAGEL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Crescent Medical Center Hospital- Lancaster Breakfast Puzzle</dc:title>
  <dcterms:created xsi:type="dcterms:W3CDTF">2021-10-11T04:47:31Z</dcterms:created>
  <dcterms:modified xsi:type="dcterms:W3CDTF">2021-10-11T04:47:31Z</dcterms:modified>
</cp:coreProperties>
</file>