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Cricket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Bowling    </w:t>
      </w:r>
      <w:r>
        <w:t xml:space="preserve">   Batting    </w:t>
      </w:r>
      <w:r>
        <w:t xml:space="preserve">   Cricket Ball    </w:t>
      </w:r>
      <w:r>
        <w:t xml:space="preserve">   Steve Smith    </w:t>
      </w:r>
      <w:r>
        <w:t xml:space="preserve">   Kookaburra Kahuna    </w:t>
      </w:r>
      <w:r>
        <w:t xml:space="preserve">   Shane Warne    </w:t>
      </w:r>
      <w:r>
        <w:t xml:space="preserve">   shaun Tate    </w:t>
      </w:r>
      <w:r>
        <w:t xml:space="preserve">   four    </w:t>
      </w:r>
      <w:r>
        <w:t xml:space="preserve">   sixes    </w:t>
      </w:r>
      <w:r>
        <w:t xml:space="preserve">   cricket    </w:t>
      </w:r>
      <w:r>
        <w:t xml:space="preserve">   Mr Naidoo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Cricket</dc:title>
  <dcterms:created xsi:type="dcterms:W3CDTF">2021-10-11T04:46:27Z</dcterms:created>
  <dcterms:modified xsi:type="dcterms:W3CDTF">2021-10-11T04:46:27Z</dcterms:modified>
</cp:coreProperties>
</file>