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Cricket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New Zealand    </w:t>
      </w:r>
      <w:r>
        <w:t xml:space="preserve">   Sri Lanka    </w:t>
      </w:r>
      <w:r>
        <w:t xml:space="preserve">   South Africa    </w:t>
      </w:r>
      <w:r>
        <w:t xml:space="preserve">   Pakistan    </w:t>
      </w:r>
      <w:r>
        <w:t xml:space="preserve">   England    </w:t>
      </w:r>
      <w:r>
        <w:t xml:space="preserve">   Australia    </w:t>
      </w:r>
      <w:r>
        <w:t xml:space="preserve">   India    </w:t>
      </w:r>
      <w:r>
        <w:t xml:space="preserve">   Sachin Tendulkar    </w:t>
      </w:r>
      <w:r>
        <w:t xml:space="preserve">   Shane Warne    </w:t>
      </w:r>
      <w:r>
        <w:t xml:space="preserve">   Adelaide Oval    </w:t>
      </w:r>
      <w:r>
        <w:t xml:space="preserve">   GABA    </w:t>
      </w:r>
      <w:r>
        <w:t xml:space="preserve">   WACA    </w:t>
      </w:r>
      <w:r>
        <w:t xml:space="preserve">   SCG    </w:t>
      </w:r>
      <w:r>
        <w:t xml:space="preserve">   MCG    </w:t>
      </w:r>
      <w:r>
        <w:t xml:space="preserve">   TwentyTwenty    </w:t>
      </w:r>
      <w:r>
        <w:t xml:space="preserve">   Innings    </w:t>
      </w:r>
      <w:r>
        <w:t xml:space="preserve">   Over    </w:t>
      </w:r>
      <w:r>
        <w:t xml:space="preserve">   Six    </w:t>
      </w:r>
      <w:r>
        <w:t xml:space="preserve">   Four    </w:t>
      </w:r>
      <w:r>
        <w:t xml:space="preserve">   Ball    </w:t>
      </w:r>
      <w:r>
        <w:t xml:space="preserve">   Gloves    </w:t>
      </w:r>
      <w:r>
        <w:t xml:space="preserve">   Pads    </w:t>
      </w:r>
      <w:r>
        <w:t xml:space="preserve">   Helmet    </w:t>
      </w:r>
      <w:r>
        <w:t xml:space="preserve">   Whites    </w:t>
      </w:r>
      <w:r>
        <w:t xml:space="preserve">   Test    </w:t>
      </w:r>
      <w:r>
        <w:t xml:space="preserve">   Offspin    </w:t>
      </w:r>
      <w:r>
        <w:t xml:space="preserve">   Pitch    </w:t>
      </w:r>
      <w:r>
        <w:t xml:space="preserve">   Legspin    </w:t>
      </w:r>
      <w:r>
        <w:t xml:space="preserve">   Spin    </w:t>
      </w:r>
      <w:r>
        <w:t xml:space="preserve">   Fast    </w:t>
      </w:r>
      <w:r>
        <w:t xml:space="preserve">   Keeper    </w:t>
      </w:r>
      <w:r>
        <w:t xml:space="preserve">   Umpire    </w:t>
      </w:r>
      <w:r>
        <w:t xml:space="preserve">   Batsman    </w:t>
      </w:r>
      <w:r>
        <w:t xml:space="preserve">   Bowler    </w:t>
      </w:r>
      <w:r>
        <w:t xml:space="preserve">   Fielder    </w:t>
      </w:r>
      <w:r>
        <w:t xml:space="preserve">   Wickets    </w:t>
      </w:r>
      <w:r>
        <w:t xml:space="preserve">   Wicket    </w:t>
      </w:r>
      <w:r>
        <w:t xml:space="preserve">   Runs    </w:t>
      </w:r>
      <w:r>
        <w:t xml:space="preserve">   Bowling    </w:t>
      </w:r>
      <w:r>
        <w:t xml:space="preserve">   Batting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Cricket</dc:title>
  <dcterms:created xsi:type="dcterms:W3CDTF">2021-10-11T04:46:34Z</dcterms:created>
  <dcterms:modified xsi:type="dcterms:W3CDTF">2021-10-11T04:46:34Z</dcterms:modified>
</cp:coreProperties>
</file>