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Cricket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shot that ensures the ball lands directly outside the rope is called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half of the ground is called ____________ and the other side is called leg-side.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a bowler’s foot crosses the popping crease while delivering the ball then, it is called a _________. The ball bowled that is directed above waist of the batsman without pitching on the ground is a _________ too.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ball that is bowled away from the batsman and moves wide of the return crease on the off-side at the batting end is called 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ball hit by the batsman crosses the boundary rope by rolling on the ground. Then, it is called a boundary or _________ runs.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person facing the bowler is called _______________ and the opposite end is called non-______________.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a way of getting out where the batsman misses the ball bowled and the stumps behind are disturbed.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batsman gets out, it gives opportunity to the next person on the batting side to play until 10 players out of 11 are dismissed in various ways. Bowled, Caught, Run-out, LBW, and Stumped are the most common ways of getting an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 stands for leg-before wicket.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the basic unit of scoring in cricket. It is scored when a striking batsman hits the ball bowled and runs between the stumps along with non-striker. It is usually scored in ones, twos, and threes.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 </dc:title>
  <dcterms:created xsi:type="dcterms:W3CDTF">2022-09-03T14:39:37Z</dcterms:created>
  <dcterms:modified xsi:type="dcterms:W3CDTF">2022-09-03T14:39:37Z</dcterms:modified>
</cp:coreProperties>
</file>