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teams    </w:t>
      </w:r>
      <w:r>
        <w:t xml:space="preserve">   outfits    </w:t>
      </w:r>
      <w:r>
        <w:t xml:space="preserve">   batsmen    </w:t>
      </w:r>
      <w:r>
        <w:t xml:space="preserve">   fielders    </w:t>
      </w:r>
      <w:r>
        <w:t xml:space="preserve">   bowlers    </w:t>
      </w:r>
      <w:r>
        <w:t xml:space="preserve">   T20 series    </w:t>
      </w:r>
      <w:r>
        <w:t xml:space="preserve">   Test cricket    </w:t>
      </w:r>
      <w:r>
        <w:t xml:space="preserve">   grass    </w:t>
      </w:r>
      <w:r>
        <w:t xml:space="preserve">   wooden bat    </w:t>
      </w:r>
      <w:r>
        <w:t xml:space="preserve">   helmet    </w:t>
      </w:r>
      <w:r>
        <w:t xml:space="preserve">   Bails    </w:t>
      </w:r>
      <w:r>
        <w:t xml:space="preserve">   Stumps    </w:t>
      </w:r>
      <w:r>
        <w:t xml:space="preserve">   Ball    </w:t>
      </w:r>
      <w:r>
        <w:t xml:space="preserve">   England    </w:t>
      </w:r>
      <w:r>
        <w:t xml:space="preserve">   Scotland    </w:t>
      </w:r>
      <w:r>
        <w:t xml:space="preserve">   West Indies    </w:t>
      </w:r>
      <w:r>
        <w:t xml:space="preserve">   New Zealand    </w:t>
      </w:r>
      <w:r>
        <w:t xml:space="preserve">   India    </w:t>
      </w:r>
      <w:r>
        <w:t xml:space="preserve">   Australia    </w:t>
      </w:r>
      <w:r>
        <w:t xml:space="preserve">   Pakistan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</dc:title>
  <dcterms:created xsi:type="dcterms:W3CDTF">2021-11-13T03:36:45Z</dcterms:created>
  <dcterms:modified xsi:type="dcterms:W3CDTF">2021-11-13T03:36:45Z</dcterms:modified>
</cp:coreProperties>
</file>