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world teams    </w:t>
      </w:r>
      <w:r>
        <w:t xml:space="preserve">   sir viv richards    </w:t>
      </w:r>
      <w:r>
        <w:t xml:space="preserve">   allan border    </w:t>
      </w:r>
      <w:r>
        <w:t xml:space="preserve">   ian bell    </w:t>
      </w:r>
      <w:r>
        <w:t xml:space="preserve">   alistar cook    </w:t>
      </w:r>
      <w:r>
        <w:t xml:space="preserve">   sir don bradman    </w:t>
      </w:r>
      <w:r>
        <w:t xml:space="preserve">   south africa    </w:t>
      </w:r>
      <w:r>
        <w:t xml:space="preserve">   pakistan    </w:t>
      </w:r>
      <w:r>
        <w:t xml:space="preserve">   west indies    </w:t>
      </w:r>
      <w:r>
        <w:t xml:space="preserve">   india    </w:t>
      </w:r>
      <w:r>
        <w:t xml:space="preserve">   sri lanka    </w:t>
      </w:r>
      <w:r>
        <w:t xml:space="preserve">   england    </w:t>
      </w:r>
      <w:r>
        <w:t xml:space="preserve">   australia    </w:t>
      </w:r>
      <w:r>
        <w:t xml:space="preserve">   WACA    </w:t>
      </w:r>
      <w:r>
        <w:t xml:space="preserve">   SCG    </w:t>
      </w:r>
      <w:r>
        <w:t xml:space="preserve">   MCG    </w:t>
      </w:r>
      <w:r>
        <w:t xml:space="preserve">   old trafford    </w:t>
      </w:r>
      <w:r>
        <w:t xml:space="preserve">   the oval    </w:t>
      </w:r>
      <w:r>
        <w:t xml:space="preserve">   lords    </w:t>
      </w:r>
      <w:r>
        <w:t xml:space="preserve">   mitchell johnson    </w:t>
      </w:r>
      <w:r>
        <w:t xml:space="preserve">   stuart broad    </w:t>
      </w:r>
      <w:r>
        <w:t xml:space="preserve">   world cup    </w:t>
      </w:r>
      <w:r>
        <w:t xml:space="preserve">   stumps    </w:t>
      </w:r>
      <w:r>
        <w:t xml:space="preserve">   all rounder    </w:t>
      </w:r>
      <w:r>
        <w:t xml:space="preserve">   batter    </w:t>
      </w:r>
      <w:r>
        <w:t xml:space="preserve">   bowler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</dc:title>
  <dcterms:created xsi:type="dcterms:W3CDTF">2021-10-11T04:46:59Z</dcterms:created>
  <dcterms:modified xsi:type="dcterms:W3CDTF">2021-10-11T04:46:59Z</dcterms:modified>
</cp:coreProperties>
</file>