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Cricket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Jofra Archer was born on this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Legendary Somerset &amp; England opening batsman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 side shot played often played on one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England's leading test match run scorer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Steve Smith's state team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Colour of ball in ODI cricket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Edgbaston is located in which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Rope that runs around the perimeter of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Home ground of Bath Cricket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Chris Gayle's international team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Bath Cricket Club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Shane Warne was a master at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......Azam; Somerset's Pakistani overseas player in t20 last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LBW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Johnny Bairstow's County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England's opponents in the 2019 World Cup Final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Stitching down the middle of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International team from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Eoin ........; England ODI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Short ball, aimed at the batsman's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Crossword</dc:title>
  <dcterms:created xsi:type="dcterms:W3CDTF">2021-10-11T04:48:54Z</dcterms:created>
  <dcterms:modified xsi:type="dcterms:W3CDTF">2021-10-11T04:48:54Z</dcterms:modified>
</cp:coreProperties>
</file>