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Cricket In Times Square WordSearch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Mouse    </w:t>
      </w:r>
      <w:r>
        <w:t xml:space="preserve">   Harry    </w:t>
      </w:r>
      <w:r>
        <w:t xml:space="preserve">   Friendship    </w:t>
      </w:r>
      <w:r>
        <w:t xml:space="preserve">   Cat    </w:t>
      </w:r>
      <w:r>
        <w:t xml:space="preserve">   Chirp    </w:t>
      </w:r>
      <w:r>
        <w:t xml:space="preserve">   Chester    </w:t>
      </w:r>
      <w:r>
        <w:t xml:space="preserve">   Times Square    </w:t>
      </w:r>
      <w:r>
        <w:t xml:space="preserve">   newstand    </w:t>
      </w:r>
      <w:r>
        <w:t xml:space="preserve">   Tucker    </w:t>
      </w:r>
      <w:r>
        <w:t xml:space="preserve">   Mr Smedley    </w:t>
      </w:r>
      <w:r>
        <w:t xml:space="preserve">   Orpheus    </w:t>
      </w:r>
      <w:r>
        <w:t xml:space="preserve">   New York    </w:t>
      </w:r>
      <w:r>
        <w:t xml:space="preserve">   music    </w:t>
      </w:r>
      <w:r>
        <w:t xml:space="preserve">   George Selden    </w:t>
      </w:r>
      <w:r>
        <w:t xml:space="preserve">   Chinatown    </w:t>
      </w:r>
      <w:r>
        <w:t xml:space="preserve">   Connecticut    </w:t>
      </w:r>
      <w:r>
        <w:t xml:space="preserve">   Grand Central Station    </w:t>
      </w:r>
      <w:r>
        <w:t xml:space="preserve">   subway    </w:t>
      </w:r>
      <w:r>
        <w:t xml:space="preserve">   Sai Fong    </w:t>
      </w:r>
      <w:r>
        <w:t xml:space="preserve">   Bellini    </w:t>
      </w:r>
      <w:r>
        <w:t xml:space="preserve">   cricket    </w:t>
      </w:r>
      <w:r>
        <w:t xml:space="preserve">   mario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Cricket In Times Square WordSearch </dc:title>
  <dcterms:created xsi:type="dcterms:W3CDTF">2021-10-11T04:49:23Z</dcterms:created>
  <dcterms:modified xsi:type="dcterms:W3CDTF">2021-10-11T04:49:23Z</dcterms:modified>
</cp:coreProperties>
</file>