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Cricket Scramble </w:t>
      </w:r>
    </w:p>
    <w:p>
      <w:pPr>
        <w:pStyle w:val="Questions"/>
      </w:pPr>
      <w:r>
        <w:t xml:space="preserve">1. EBN SKSETO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OEJ OROT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OJS LTUEBR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INOE ARMNGO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AFORJ HRACRE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NAJSO ROY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HCSIR SWEAOK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NOEME AIL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IADL IHADRS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JNONY RBAIOWST </w:t>
      </w:r>
      <w:r>
        <w:rPr>
          <w:u w:val="single"/>
        </w:rPr>
        <w:t xml:space="preserve">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Cricket Scramble </dc:title>
  <dcterms:created xsi:type="dcterms:W3CDTF">2021-10-11T04:48:23Z</dcterms:created>
  <dcterms:modified xsi:type="dcterms:W3CDTF">2021-10-11T04:48:23Z</dcterms:modified>
</cp:coreProperties>
</file>