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Cricket Wordsearch 1 - Famous Players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ANDREWFLINTOFF    </w:t>
      </w:r>
      <w:r>
        <w:t xml:space="preserve">   LIAMPLUNKETT    </w:t>
      </w:r>
      <w:r>
        <w:t xml:space="preserve">   CHRISWOAKES    </w:t>
      </w:r>
      <w:r>
        <w:t xml:space="preserve">   JOSBUTTLER    </w:t>
      </w:r>
      <w:r>
        <w:t xml:space="preserve">   GARYBALLANCE    </w:t>
      </w:r>
      <w:r>
        <w:t xml:space="preserve">   EOINMORGAN    </w:t>
      </w:r>
      <w:r>
        <w:t xml:space="preserve">   JAMESANDERSON    </w:t>
      </w:r>
      <w:r>
        <w:t xml:space="preserve">   ALASTAIRCOOK    </w:t>
      </w:r>
      <w:r>
        <w:t xml:space="preserve">   ALEXHALES    </w:t>
      </w:r>
      <w:r>
        <w:t xml:space="preserve">   BENSTOKES    </w:t>
      </w:r>
      <w:r>
        <w:t xml:space="preserve">   JASONROY    </w:t>
      </w:r>
      <w:r>
        <w:t xml:space="preserve">   JOEROOT    </w:t>
      </w:r>
      <w:r>
        <w:t xml:space="preserve">   JOHNNYBAIRSTOW    </w:t>
      </w:r>
      <w:r>
        <w:t xml:space="preserve">   MOEENALI    </w:t>
      </w:r>
      <w:r>
        <w:t xml:space="preserve">   STUARTBROAD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Cricket Wordsearch 1 - Famous Players </dc:title>
  <dcterms:created xsi:type="dcterms:W3CDTF">2021-10-11T04:47:03Z</dcterms:created>
  <dcterms:modified xsi:type="dcterms:W3CDTF">2021-10-11T04:47:03Z</dcterms:modified>
</cp:coreProperties>
</file>