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Cricket World Cup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declaration    </w:t>
      </w:r>
      <w:r>
        <w:t xml:space="preserve">   wicketkeeper    </w:t>
      </w:r>
      <w:r>
        <w:t xml:space="preserve">   twelfth man    </w:t>
      </w:r>
      <w:r>
        <w:t xml:space="preserve">   reverse swing    </w:t>
      </w:r>
      <w:r>
        <w:t xml:space="preserve">   leg before wicket    </w:t>
      </w:r>
      <w:r>
        <w:t xml:space="preserve">   Gully    </w:t>
      </w:r>
      <w:r>
        <w:t xml:space="preserve">   Googly    </w:t>
      </w:r>
      <w:r>
        <w:t xml:space="preserve">   Appeal    </w:t>
      </w:r>
      <w:r>
        <w:t xml:space="preserve">   Test Match    </w:t>
      </w:r>
      <w:r>
        <w:t xml:space="preserve">   Whistle    </w:t>
      </w:r>
      <w:r>
        <w:t xml:space="preserve">   Stumps    </w:t>
      </w:r>
      <w:r>
        <w:t xml:space="preserve">   Sri Lanka    </w:t>
      </w:r>
      <w:r>
        <w:t xml:space="preserve">   India    </w:t>
      </w:r>
      <w:r>
        <w:t xml:space="preserve">   Hit    </w:t>
      </w:r>
      <w:r>
        <w:t xml:space="preserve">   Ground    </w:t>
      </w:r>
      <w:r>
        <w:t xml:space="preserve">   England    </w:t>
      </w:r>
      <w:r>
        <w:t xml:space="preserve">   Bowler    </w:t>
      </w:r>
      <w:r>
        <w:t xml:space="preserve">   Batter    </w:t>
      </w:r>
      <w:r>
        <w:t xml:space="preserve">   Bat    </w:t>
      </w:r>
      <w:r>
        <w:t xml:space="preserve">   Ball    </w:t>
      </w:r>
      <w:r>
        <w:t xml:space="preserve">   South Africa    </w:t>
      </w:r>
      <w:r>
        <w:t xml:space="preserve">   Australia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World Cup 2019</dc:title>
  <dcterms:created xsi:type="dcterms:W3CDTF">2021-10-11T04:47:34Z</dcterms:created>
  <dcterms:modified xsi:type="dcterms:W3CDTF">2021-10-11T04:47:34Z</dcterms:modified>
</cp:coreProperties>
</file>