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Cricket World Cup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Nickname for the South African cricket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Indian cricket team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Hosts of the 2023 Cricket World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Stadium that held the Cricket World Cup finals in 2003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Player holding the record for the most runs in Cricket World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Year of the first Cricket World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Acronym for the format used in the Cricket World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Cricket player holding the record for the most wickets in Cricket World Cup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South African cricket team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players in a cricket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Cricket team known as the "tigers"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Hosts for the 2019 Cricket World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Stadium which England and South Africa played the opening match of the 2019 Cricket World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South African cricket player holding the record for the highest average in Cricket World Cup, AB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Cricket World Cup titles Australia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Winners of the first Cricket World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 of teams participating in the 2019 Cricket World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South African cricket team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Position of the player who catches wickets behind the stumps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Former South African cricket player, Makhaya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 World Cup</dc:title>
  <dcterms:created xsi:type="dcterms:W3CDTF">2021-10-11T04:47:33Z</dcterms:created>
  <dcterms:modified xsi:type="dcterms:W3CDTF">2021-10-11T04:47:33Z</dcterms:modified>
</cp:coreProperties>
</file>