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Cricket in Times Square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china town    </w:t>
      </w:r>
      <w:r>
        <w:t xml:space="preserve">   mouse    </w:t>
      </w:r>
      <w:r>
        <w:t xml:space="preserve">   cat    </w:t>
      </w:r>
      <w:r>
        <w:t xml:space="preserve">   TIMES SQUARE    </w:t>
      </w:r>
      <w:r>
        <w:t xml:space="preserve">   cage    </w:t>
      </w:r>
      <w:r>
        <w:t xml:space="preserve">   cricket    </w:t>
      </w:r>
      <w:r>
        <w:t xml:space="preserve">   mulberry     </w:t>
      </w:r>
      <w:r>
        <w:t xml:space="preserve">   New York    </w:t>
      </w:r>
      <w:r>
        <w:t xml:space="preserve">   news stand    </w:t>
      </w:r>
      <w:r>
        <w:t xml:space="preserve">   opera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in Times Square</dc:title>
  <dcterms:created xsi:type="dcterms:W3CDTF">2021-10-11T04:46:14Z</dcterms:created>
  <dcterms:modified xsi:type="dcterms:W3CDTF">2021-10-11T04:46:14Z</dcterms:modified>
</cp:coreProperties>
</file>