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shoplifter    </w:t>
      </w:r>
      <w:r>
        <w:t xml:space="preserve">   mugging    </w:t>
      </w:r>
      <w:r>
        <w:t xml:space="preserve">   innocent    </w:t>
      </w:r>
      <w:r>
        <w:t xml:space="preserve">   guilty    </w:t>
      </w:r>
      <w:r>
        <w:t xml:space="preserve">   suspect    </w:t>
      </w:r>
      <w:r>
        <w:t xml:space="preserve">   criminal    </w:t>
      </w:r>
      <w:r>
        <w:t xml:space="preserve">   graffiti    </w:t>
      </w:r>
      <w:r>
        <w:t xml:space="preserve">   theft    </w:t>
      </w:r>
      <w:r>
        <w:t xml:space="preserve">   steal    </w:t>
      </w:r>
      <w:r>
        <w:t xml:space="preserve">   pickpocket    </w:t>
      </w:r>
      <w:r>
        <w:t xml:space="preserve">   statement    </w:t>
      </w:r>
      <w:r>
        <w:t xml:space="preserve">   witness    </w:t>
      </w:r>
      <w:r>
        <w:t xml:space="preserve">   robbery    </w:t>
      </w:r>
      <w:r>
        <w:t xml:space="preserve">   burglar    </w:t>
      </w:r>
      <w:r>
        <w:t xml:space="preserve">   vandal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</dc:title>
  <dcterms:created xsi:type="dcterms:W3CDTF">2021-10-11T04:46:37Z</dcterms:created>
  <dcterms:modified xsi:type="dcterms:W3CDTF">2021-10-11T04:46:37Z</dcterms:modified>
</cp:coreProperties>
</file>