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Crime + Punishment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stealing from a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abusing someone your in a relationship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abusing your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Less serious crimes such as shoplifting or a DUI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larceny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attempt to tarnish a person's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taking something thats not yours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taking a person against there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attacking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use of legislated or otherwise authorised powers by government officials for illegitimate private 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the infliction of suffering or harm upon animals, for purposes other than self-defense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recurring use of alcoholic beverages despite its negative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willful and malicious burning or charring of property or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saw the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verbal or physical abuse against a person based on their sexual orientation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degree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Driving while under the intoxication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Driving under the influence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being on someones propertywithout their permission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intentional property damage, often for aesthetic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more serious crimes such as murder, kidnapping and robbery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+ Punishment</dc:title>
  <dcterms:created xsi:type="dcterms:W3CDTF">2021-10-11T04:46:25Z</dcterms:created>
  <dcterms:modified xsi:type="dcterms:W3CDTF">2021-10-11T04:46:25Z</dcterms:modified>
</cp:coreProperties>
</file>