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Crime Scene Basics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person who enforces laws, investigates crimes, and arrest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statement of the location of the suspect at the time of the Crime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Inspecting someone or thing in detail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Someone or thing not guilty of the crime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Being who/what it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group of steps in order to achieve a purpose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person who investigates and solves the crime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Someone who might be involved in a crime scene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Material in crime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Printed/written matter that shows information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2nd person who helped with the crime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person who investigates unusual crimes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Witnessed evidence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1st location of crime scene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2nd location of crime scene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official who prosecutes for the state or 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Important information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person skilled in some field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conversation between two or more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person who sees the event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show the truth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Small evidence found at the crime scene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scene of an illegal 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[Crime Scene Investigation]A group of forensic scientists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Crime Scene Basics</dc:title>
  <dcterms:created xsi:type="dcterms:W3CDTF">2021-10-11T04:47:11Z</dcterms:created>
  <dcterms:modified xsi:type="dcterms:W3CDTF">2021-10-11T04:47:11Z</dcterms:modified>
</cp:coreProperties>
</file>