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Crime Scene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intentionally take the life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a crime has occured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crime was crime was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fricttion ridges left at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evidence examined at this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collecting evidence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 of 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draw what we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conducts inquest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investigating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anyone who may have heard or 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science of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in charge of crime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type of 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 suspected of the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body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intentionally take ones own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secure the scene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Scene Search</dc:title>
  <dcterms:created xsi:type="dcterms:W3CDTF">2021-10-11T04:46:59Z</dcterms:created>
  <dcterms:modified xsi:type="dcterms:W3CDTF">2021-10-11T04:46:59Z</dcterms:modified>
</cp:coreProperties>
</file>