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Crime and Law - burglary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crime of illegally entering a building and stealing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physical abuse toward your spouse or domestic partner DOMESITC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person who illegally enters buildings and steals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uncomplimentary term for policeman in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someone who obtains money from people or forces them to do something.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sentence of punishment by execution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driving a vehicle after drinking too much DRUNK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person against whom an action or claim is brought in court of law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special chair used to kill a criminal with a current of electricity ELECTRIC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money or present given to someone to do something for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public building in which courts of law are held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room in which the legal proceedings of a court are held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informal term for British police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crime of stealing someone's car while they are using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selling drugs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work people do to help others without being paid - COMMUNITY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 and Law - burglary </dc:title>
  <dcterms:created xsi:type="dcterms:W3CDTF">2021-12-10T03:36:28Z</dcterms:created>
  <dcterms:modified xsi:type="dcterms:W3CDTF">2021-12-10T03:36:28Z</dcterms:modified>
</cp:coreProperties>
</file>