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Crime scene basics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Interview witnesses and consult with the CSI unit. They investigate the crime by following leads provided by witnesses and physical evidence.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impression or mark made on a surface by a person's fingertip, especially as used for identifying individuals from the unique pattern of whorls and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step in analyzing a crime; used to determine the nature of the crime, possible suspects, eyewitness accounts,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physical location in which a crime has occurred or is suspected of having occurred.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(Isabelle) person thought to be capable of committing a crime.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harmed, injured, or killed as a result of a crime, accident, or other event 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Typically the first to arrive at a crime scene. They are responsible for securing the scene and detaining persons of interest.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(Mia) a person associated with suspect that may have committed a crime.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Statement of where suspect was at the time of the crime.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the crime scene to identify potential evidence, the point of exit, and getting the general layout of the crime scene.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scene basics </dc:title>
  <dcterms:created xsi:type="dcterms:W3CDTF">2021-10-11T04:46:47Z</dcterms:created>
  <dcterms:modified xsi:type="dcterms:W3CDTF">2021-10-11T04:46:47Z</dcterms:modified>
</cp:coreProperties>
</file>