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Crimes &amp; criminals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takes a person away illegally by force, usually in order to demand money in exchange for releasing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you bring things into a country illegaly, you are commiting this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who gets into buildings illegally and steals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has commited a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Stealing things from shops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act of attacking someone and stealing their money in the street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sells illegal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Someone who steals with a gun.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deliberately sets fire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crime of giving someone money, often illegally, to persuade that person to do something you want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&amp; criminals</dc:title>
  <dcterms:created xsi:type="dcterms:W3CDTF">2021-10-11T04:48:14Z</dcterms:created>
  <dcterms:modified xsi:type="dcterms:W3CDTF">2021-10-11T04:48:14Z</dcterms:modified>
</cp:coreProperties>
</file>