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Crimes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if you don't ask permission to your parents, you do it without their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you enter something illegally in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gun is a 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you leave rubbish on the street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somebody who is on a trial but has not been judged yet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someone who ran away from the police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capital punishment in the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if you hold someone against their will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killing somebody with anticipation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killing somebody with anticipation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stealing from a 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you drive too 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find the truth there is an ..................... by the police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you drive after drinking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criminal is somebody who ............... a crime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</dc:title>
  <dcterms:created xsi:type="dcterms:W3CDTF">2021-10-11T04:48:06Z</dcterms:created>
  <dcterms:modified xsi:type="dcterms:W3CDTF">2021-10-11T04:48:06Z</dcterms:modified>
</cp:coreProperties>
</file>