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/ Addictive Thinking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don't want anyone to know what I am doing or have gotten myself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reports help us analyze where our thinking is distorted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mowed her lawn so she owed 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mine is mine and what's yours is mine!!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Don't blame me I didn't do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can help, but what are you going to do for me???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Distorted ____ maps can lead us a stray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Keep silent to avoid notice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thinking is what landed all of us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Our _____ is something we can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Poor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Anger is an example of this strategy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told you too, that's why. Better get it done.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Living the life, lots of friends, I do what I want.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Denial to ones self and others is a form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Did you see what he did though... _____ Strategy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are strong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want what I want, when I want it, which is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have the power to do this otherwise we will end up in jail or worse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won't get caught cause I'm to smart is a ____ person 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thinking is what caused us to start down the criminal thinking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helps you to stay focused on the future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/ Addictive Thinking</dc:title>
  <dcterms:created xsi:type="dcterms:W3CDTF">2021-10-11T04:47:09Z</dcterms:created>
  <dcterms:modified xsi:type="dcterms:W3CDTF">2021-10-11T04:47:09Z</dcterms:modified>
</cp:coreProperties>
</file>