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Criminal Justice Chapter 1 and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Systems components work together harmoniously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principle of fairness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Any crime perpetuated through use of technology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existence within society of diverse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Systems components function to serve own interests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Unlawful entry of a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Crime that's a violation of criminal statute by a corporate entity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unlawful taking of property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Rights guaranteed to 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violent act dangerous to human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Any willful or malicious burning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Unlawful attack by one person upon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Malicious computer programs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Repeated harassing and threatening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unlawful killing of a human being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Justice Chapter 1 and 2</dc:title>
  <dcterms:created xsi:type="dcterms:W3CDTF">2021-10-11T04:47:41Z</dcterms:created>
  <dcterms:modified xsi:type="dcterms:W3CDTF">2021-10-11T04:47:41Z</dcterms:modified>
</cp:coreProperties>
</file>