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Justice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taking one into custody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murder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money posted to guarantee appearance in court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jail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for felons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academy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plea that results in punishment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probation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released from prison are placed 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Miranda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of short term confinement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felony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crime punishable by prison time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training center for future police officers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guilty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intentional killing of another human being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prison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warning said to a suspect before arrest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appeal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 to a higher court to review the judgment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arrest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Matching</dc:title>
  <dcterms:created xsi:type="dcterms:W3CDTF">2021-10-11T04:47:35Z</dcterms:created>
  <dcterms:modified xsi:type="dcterms:W3CDTF">2021-10-11T04:47:35Z</dcterms:modified>
</cp:coreProperties>
</file>