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Criminal Justice Process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Stage in which defendant enters a plea (before trial)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evidence comes in contact with other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required amount of evidence for criminal conviction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evidence required for legal 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fingerprints, picture and personal information are collected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defendant can waive their right to a jury trial and instead just have judge decide.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sufficient evidence that is seen by both prosecution and defense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prosecution offers a lenient deal and the defendant agrees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Constitutional rights of the accused.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jury can not decide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 a preliminary hearing, a ____will decide if enough evidence to prosecute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posted collateral for defendant release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evidence that is 2nd hand and not admissable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cash required to be released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decide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evidence that an expert/ professional in a field might give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 Process</dc:title>
  <dcterms:created xsi:type="dcterms:W3CDTF">2021-10-11T04:48:24Z</dcterms:created>
  <dcterms:modified xsi:type="dcterms:W3CDTF">2021-10-11T04:48:24Z</dcterms:modified>
</cp:coreProperties>
</file>