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Criminal Justice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</w:tbl>
    <w:p>
      <w:pPr>
        <w:pStyle w:val="WordBankLarge"/>
      </w:pPr>
      <w:r>
        <w:t xml:space="preserve">   attorney    </w:t>
      </w:r>
      <w:r>
        <w:t xml:space="preserve">   defense    </w:t>
      </w:r>
      <w:r>
        <w:t xml:space="preserve">   courts    </w:t>
      </w:r>
      <w:r>
        <w:t xml:space="preserve">   vice    </w:t>
      </w:r>
      <w:r>
        <w:t xml:space="preserve">   brutality    </w:t>
      </w:r>
      <w:r>
        <w:t xml:space="preserve">   violence    </w:t>
      </w:r>
      <w:r>
        <w:t xml:space="preserve">   corruption    </w:t>
      </w:r>
      <w:r>
        <w:t xml:space="preserve">   trial    </w:t>
      </w:r>
      <w:r>
        <w:t xml:space="preserve">   adjudication    </w:t>
      </w:r>
      <w:r>
        <w:t xml:space="preserve">   sentencing    </w:t>
      </w:r>
      <w:r>
        <w:t xml:space="preserve">   corrections    </w:t>
      </w:r>
      <w:r>
        <w:t xml:space="preserve">   judge    </w:t>
      </w:r>
      <w:r>
        <w:t xml:space="preserve">   prosecutor    </w:t>
      </w:r>
      <w:r>
        <w:t xml:space="preserve">   murder    </w:t>
      </w:r>
      <w:r>
        <w:t xml:space="preserve">   battery    </w:t>
      </w:r>
      <w:r>
        <w:t xml:space="preserve">   misdemeanor    </w:t>
      </w:r>
      <w:r>
        <w:t xml:space="preserve">   felony    </w:t>
      </w:r>
      <w:r>
        <w:t xml:space="preserve">   dispatcher    </w:t>
      </w:r>
      <w:r>
        <w:t xml:space="preserve">   detective    </w:t>
      </w:r>
      <w:r>
        <w:t xml:space="preserve">   crime scene    </w:t>
      </w:r>
      <w:r>
        <w:t xml:space="preserve">   deterrent    </w:t>
      </w:r>
      <w:r>
        <w:t xml:space="preserve">   patrol    </w:t>
      </w:r>
      <w:r>
        <w:t xml:space="preserve">   ethics    </w:t>
      </w:r>
      <w:r>
        <w:t xml:space="preserve">   chief    </w:t>
      </w:r>
      <w:r>
        <w:t xml:space="preserve">   investigation    </w:t>
      </w:r>
      <w:r>
        <w:t xml:space="preserve">   police    </w:t>
      </w:r>
      <w:r>
        <w:t xml:space="preserve">   justice    </w:t>
      </w:r>
      <w:r>
        <w:t xml:space="preserve">   bail    </w:t>
      </w:r>
      <w:r>
        <w:t xml:space="preserve">   criminal    </w:t>
      </w:r>
      <w:r>
        <w:t xml:space="preserve">   jail    </w:t>
      </w:r>
      <w:r>
        <w:t xml:space="preserve">   crime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Criminal Justice Word Search</dc:title>
  <dcterms:created xsi:type="dcterms:W3CDTF">2021-12-14T03:45:50Z</dcterms:created>
  <dcterms:modified xsi:type="dcterms:W3CDTF">2021-12-14T03:45:50Z</dcterms:modified>
</cp:coreProperties>
</file>