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Justice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crime represented by Penal Code 22.011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Supervisor of a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stage of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crime represented by Penal Code 19.02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Bill of Rights includes first ________ Amendments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Haptics refers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served with other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Sentence served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primary goal to use punishment to prevent future criminal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_________ degree felony; punishable by 5-99yrs in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crime represented by Penal Code 30.02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Highest training for EMT's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use of treatment to change an offender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Amendment protects an individuals right to bear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Nonverbal communication of distance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area/location an agency has legal authority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money paid to get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Individual who has the responsibility of maintaining order in a courtroom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of first formal security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three elements needed for fire are referred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Protection to be tried twice for the same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Rule removed evidence obtained illegally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Level of proof required to conduct a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community corrections; in lieu of incarceration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Individual who interprets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violation of the criminal laws of state, the federal gov't or a local jurisdiction.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Amendment that protects against excessive bail or punishments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criminal proceeding, the examination in court of the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Public and Private security cooperation in common in this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early release from prison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</dc:title>
  <dcterms:created xsi:type="dcterms:W3CDTF">2021-10-11T04:47:38Z</dcterms:created>
  <dcterms:modified xsi:type="dcterms:W3CDTF">2021-10-11T04:47:38Z</dcterms:modified>
</cp:coreProperties>
</file>