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death penalty    </w:t>
      </w:r>
      <w:r>
        <w:t xml:space="preserve">   misdemeanor    </w:t>
      </w:r>
      <w:r>
        <w:t xml:space="preserve">   felony    </w:t>
      </w:r>
      <w:r>
        <w:t xml:space="preserve">   Class C    </w:t>
      </w:r>
      <w:r>
        <w:t xml:space="preserve">   Class A    </w:t>
      </w:r>
      <w:r>
        <w:t xml:space="preserve">   prison    </w:t>
      </w:r>
      <w:r>
        <w:t xml:space="preserve">   jail    </w:t>
      </w:r>
      <w:r>
        <w:t xml:space="preserve">   verdict    </w:t>
      </w:r>
      <w:r>
        <w:t xml:space="preserve">   parole    </w:t>
      </w:r>
      <w:r>
        <w:t xml:space="preserve">   probation    </w:t>
      </w:r>
      <w:r>
        <w:t xml:space="preserve">   inmate    </w:t>
      </w:r>
      <w:r>
        <w:t xml:space="preserve">   harley davidson    </w:t>
      </w:r>
      <w:r>
        <w:t xml:space="preserve">   dallas cowboys    </w:t>
      </w:r>
      <w:r>
        <w:t xml:space="preserve">   courts    </w:t>
      </w:r>
      <w:r>
        <w:t xml:space="preserve">   interdependent    </w:t>
      </w:r>
      <w:r>
        <w:t xml:space="preserve">   correctional facility    </w:t>
      </w:r>
      <w:r>
        <w:t xml:space="preserve">   victim    </w:t>
      </w:r>
      <w:r>
        <w:t xml:space="preserve">   discretion    </w:t>
      </w:r>
      <w:r>
        <w:t xml:space="preserve">   noncustodial arrest    </w:t>
      </w:r>
      <w:r>
        <w:t xml:space="preserve">   custodial arrest    </w:t>
      </w:r>
      <w:r>
        <w:t xml:space="preserve">   defense attorney    </w:t>
      </w:r>
      <w:r>
        <w:t xml:space="preserve">   prosecutor    </w:t>
      </w:r>
      <w:r>
        <w:t xml:space="preserve">   attorney    </w:t>
      </w:r>
      <w:r>
        <w:t xml:space="preserve">   lawyer    </w:t>
      </w:r>
      <w:r>
        <w:t xml:space="preserve">   court reporter    </w:t>
      </w:r>
      <w:r>
        <w:t xml:space="preserve">   bailiff    </w:t>
      </w:r>
      <w:r>
        <w:t xml:space="preserve">   judge    </w:t>
      </w:r>
      <w:r>
        <w:t xml:space="preserve">   police    </w:t>
      </w:r>
      <w:r>
        <w:t xml:space="preserve">   arrest    </w:t>
      </w:r>
      <w:r>
        <w:t xml:space="preserve">   criminal    </w:t>
      </w:r>
      <w:r>
        <w:t xml:space="preserve">   civil    </w:t>
      </w:r>
      <w:r>
        <w:t xml:space="preserve">   curfew    </w:t>
      </w:r>
      <w:r>
        <w:t xml:space="preserve">   Spurs    </w:t>
      </w:r>
      <w:r>
        <w:t xml:space="preserve">   Delinquent    </w:t>
      </w:r>
      <w:r>
        <w:t xml:space="preserve">   Status Offenses    </w:t>
      </w:r>
      <w:r>
        <w:t xml:space="preserve">   Juvenile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terms:created xsi:type="dcterms:W3CDTF">2021-10-11T04:48:00Z</dcterms:created>
  <dcterms:modified xsi:type="dcterms:W3CDTF">2021-10-11T04:48:00Z</dcterms:modified>
</cp:coreProperties>
</file>