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Law: Definition/Fill in the Blank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 between two or more people to commit an unlawful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enforce moral standards based on the norms and beliefs of_______.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the mind of a person who commits an action deliberately and on purpose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To_________property from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change existing legislation (law).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protect people from______.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an act completely legal by removing it from the Criminal Code or other criminal statute.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To_________order in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initiate and carry out a legal 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must be________by the Criminal justice system for his or her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acting carelessly without regard for the consequences of one's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a behaviour a criminal offence in the Criminal Code or other criminal statute.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principle that judicial decisions should be based on objective criteria and be free from bias or conflicts or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a behaviour that was illegal punishable only by fines.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Assisting someone to commit a criminal offence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Criminal Code is the main source of __________law in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done with the intent to commit a criminal offence but without success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Encouraging or urging another person to commit a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pass a proposed law into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reason for committing a certain 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Law: Definition/Fill in the Blank Crossword </dc:title>
  <dcterms:created xsi:type="dcterms:W3CDTF">2021-10-11T04:47:27Z</dcterms:created>
  <dcterms:modified xsi:type="dcterms:W3CDTF">2021-10-11T04:47:27Z</dcterms:modified>
</cp:coreProperties>
</file>