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ACQUISITIVE    </w:t>
      </w:r>
      <w:r>
        <w:t xml:space="preserve">   AGGRESSION    </w:t>
      </w:r>
      <w:r>
        <w:t xml:space="preserve">   ANTI SOCIAL    </w:t>
      </w:r>
      <w:r>
        <w:t xml:space="preserve">   COOPER MACKIE    </w:t>
      </w:r>
      <w:r>
        <w:t xml:space="preserve">   COUNTERBALANCING    </w:t>
      </w:r>
      <w:r>
        <w:t xml:space="preserve">   CRIMINAL    </w:t>
      </w:r>
      <w:r>
        <w:t xml:space="preserve">   DEVIATION FROM NORMS    </w:t>
      </w:r>
      <w:r>
        <w:t xml:space="preserve">   DIRECT REINFORCEMENT    </w:t>
      </w:r>
      <w:r>
        <w:t xml:space="preserve">   DRUG RELATED    </w:t>
      </w:r>
      <w:r>
        <w:t xml:space="preserve">   EXTRAVERSION    </w:t>
      </w:r>
      <w:r>
        <w:t xml:space="preserve">   EYSENCK    </w:t>
      </w:r>
      <w:r>
        <w:t xml:space="preserve">   FINES    </w:t>
      </w:r>
      <w:r>
        <w:t xml:space="preserve">   HEAVEN    </w:t>
      </w:r>
      <w:r>
        <w:t xml:space="preserve">   IDENTIFICATION    </w:t>
      </w:r>
      <w:r>
        <w:t xml:space="preserve">   IMITATION    </w:t>
      </w:r>
      <w:r>
        <w:t xml:space="preserve">   INTERNALISATION    </w:t>
      </w:r>
      <w:r>
        <w:t xml:space="preserve">   NATURE    </w:t>
      </w:r>
      <w:r>
        <w:t xml:space="preserve">   NEUROTICISM    </w:t>
      </w:r>
      <w:r>
        <w:t xml:space="preserve">   NURTURE    </w:t>
      </w:r>
      <w:r>
        <w:t xml:space="preserve">   OBSERVATION    </w:t>
      </w:r>
      <w:r>
        <w:t xml:space="preserve">   OFFICIAL STATISTICS    </w:t>
      </w:r>
      <w:r>
        <w:t xml:space="preserve">   PERSONALITY    </w:t>
      </w:r>
      <w:r>
        <w:t xml:space="preserve">   PRISON    </w:t>
      </w:r>
      <w:r>
        <w:t xml:space="preserve">   PSYCHOTICISM    </w:t>
      </w:r>
      <w:r>
        <w:t xml:space="preserve">   QUESTIONNAIRE    </w:t>
      </w:r>
      <w:r>
        <w:t xml:space="preserve">   REHABILITATION    </w:t>
      </w:r>
      <w:r>
        <w:t xml:space="preserve">   RESTORATIVE    </w:t>
      </w:r>
      <w:r>
        <w:t xml:space="preserve">   ROLE MODEL    </w:t>
      </w:r>
      <w:r>
        <w:t xml:space="preserve">   SEXUAL OFFENCES    </w:t>
      </w:r>
      <w:r>
        <w:t xml:space="preserve">   SOCIAL CONSTRUCT    </w:t>
      </w:r>
      <w:r>
        <w:t xml:space="preserve">   SUBJECTIVE    </w:t>
      </w:r>
      <w:r>
        <w:t xml:space="preserve">   VICARIOUS REINFORCEMENT    </w:t>
      </w:r>
      <w:r>
        <w:t xml:space="preserve">   VIOLENT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Psychology</dc:title>
  <dcterms:created xsi:type="dcterms:W3CDTF">2021-12-20T03:37:10Z</dcterms:created>
  <dcterms:modified xsi:type="dcterms:W3CDTF">2021-12-20T03:37:10Z</dcterms:modified>
</cp:coreProperties>
</file>