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Criminal justice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person in charge of a prison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Restoring someone to health or normal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pay your way out from good to jail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Someone that  represents you in court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person confined to a prison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serious crime that requires 366 days or more of prison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muster of many victims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This is used for identifying people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steal something valued at $300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do something wrong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Breaking in to commit a crime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carrying someone away against their will.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threaten to harm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taking/attempting to take something with force or threat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strike or touch someone unwillingly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steal something at a shop while acting like a customer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They protect computer systems.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Inmates early release from good behavior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confine prisoners cells after an escape or fight/riot.​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less serious crime that requires 365 days or less in jail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justice</dc:title>
  <dcterms:created xsi:type="dcterms:W3CDTF">2021-10-11T04:48:12Z</dcterms:created>
  <dcterms:modified xsi:type="dcterms:W3CDTF">2021-10-11T04:48:12Z</dcterms:modified>
</cp:coreProperties>
</file>