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Criminal law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institute legal proceeding against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equal treatment of all rivals or disputants fairness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help, assist, or support in the achievement of something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Yelling or harassment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An act respecting the criminal law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cease by legislation to treat as illegal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an act of trying to achieve something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affects how decisions are made and policies are established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turn into a criminal offense by making it illegal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 secret plan by a group to do something unlawful or harmful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in the proposed of legislation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encourage or assist (someone) to do something wrong to commit a crime or other offense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case may be prosecuted either summarily or as indictment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Something that was previously illegal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person who incites or assists someone to commit a crime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another word to call it is indictment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lack of regard for the danger or consequences of one's actions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Such acts are forbidden and punishable by law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as opposed to the mental state of the accused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Sometimes called ignorance of law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reason for doing the act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make better; improve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Criminal law </dc:title>
  <dcterms:created xsi:type="dcterms:W3CDTF">2021-10-11T04:47:33Z</dcterms:created>
  <dcterms:modified xsi:type="dcterms:W3CDTF">2021-10-11T04:47:33Z</dcterms:modified>
</cp:coreProperties>
</file>