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Criminology</w:t>
      </w:r>
    </w:p>
    <w:p>
      <w:pPr>
        <w:pStyle w:val="Questions"/>
      </w:pPr>
      <w:r>
        <w:t xml:space="preserve">1. AAYSHISOCNPSLY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2. EDFRU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CTAALIP THMNNIEUPS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4. PNELA MUPLOSPI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5. NIOTLIINMEA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NBEASLERUID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IIMTNCIDOFOA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GINCEESU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INGECEST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CERLMOISUEANHC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11. SUNNCCSUOOI MDIN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12. DLSECO UICIRCT ISNVEOLTEI 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13. TTRSIC MTEINPUNHS 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14. MTIUL CEYGAN  </w:t>
      </w:r>
      <w:r>
        <w:rPr>
          <w:u w:val="single"/>
        </w:rPr>
        <w:t xml:space="preserve">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Criminology</dc:title>
  <dcterms:created xsi:type="dcterms:W3CDTF">2021-10-11T04:48:17Z</dcterms:created>
  <dcterms:modified xsi:type="dcterms:W3CDTF">2021-10-11T04:48:17Z</dcterms:modified>
</cp:coreProperties>
</file>