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Crispin Basketball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Mascot of University where Coach Crispin and Poles are head coaches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 EuroBasket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 School where Bob Fisicaro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Jon Crispin wore at Pitman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Country where Deemtrius Poles coached the U18 Boys National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Team with the most NCAA national championships in men's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Nickname for the college tournament that was cancelled this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College Steve Crispin attended on a football scholarship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2019 NCAA Tournament winning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College where Joe and Jon Crispin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European country Joe Crispin played in professionally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Head Coach of Duke University Men's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Team with the most NBA championships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Joe Crispin wore for the Phoenix Suns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Crispin Basketball Crossword Puzzle</dc:title>
  <dcterms:created xsi:type="dcterms:W3CDTF">2021-10-11T04:49:30Z</dcterms:created>
  <dcterms:modified xsi:type="dcterms:W3CDTF">2021-10-11T04:49:30Z</dcterms:modified>
</cp:coreProperties>
</file>