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Crispin the Cross of Lead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Welxy    </w:t>
      </w:r>
      <w:r>
        <w:t xml:space="preserve">   Wolf    </w:t>
      </w:r>
      <w:r>
        <w:t xml:space="preserve">   Leather    </w:t>
      </w:r>
      <w:r>
        <w:t xml:space="preserve">   Sword    </w:t>
      </w:r>
      <w:r>
        <w:t xml:space="preserve">   Widow    </w:t>
      </w:r>
      <w:r>
        <w:t xml:space="preserve">   Juggler     </w:t>
      </w:r>
      <w:r>
        <w:t xml:space="preserve">   King    </w:t>
      </w:r>
      <w:r>
        <w:t xml:space="preserve">   Lord    </w:t>
      </w:r>
      <w:r>
        <w:t xml:space="preserve">   Asta    </w:t>
      </w:r>
      <w:r>
        <w:t xml:space="preserve">   Priest    </w:t>
      </w:r>
      <w:r>
        <w:t xml:space="preserve">   Cross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Crispin the Cross of Lead</dc:title>
  <dcterms:created xsi:type="dcterms:W3CDTF">2021-10-11T04:47:48Z</dcterms:created>
  <dcterms:modified xsi:type="dcterms:W3CDTF">2021-10-11T04:47:48Z</dcterms:modified>
</cp:coreProperties>
</file>