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Crispin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clothing or 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fatal epidemic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 dead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length of cloth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change 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out of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stopping nervously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old British coin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structure for hanging criminals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feelings of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repulsive manner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something beneath one's dignity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lack of good sense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sword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flesh and blood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Crispin vocab </dc:title>
  <dcterms:created xsi:type="dcterms:W3CDTF">2021-12-21T03:35:47Z</dcterms:created>
  <dcterms:modified xsi:type="dcterms:W3CDTF">2021-12-21T03:35:47Z</dcterms:modified>
</cp:coreProperties>
</file>