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Crispin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Bear and Crispin find refuge in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year is this story set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lead symbol does Crispin inherit from his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Bear's performance consists of dancing and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Crispin strive for throughout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country does this story take place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abducted by Aycliffe?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in charge of capturing and killing Crispin?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weapon does Crispin use to defend himself?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instrument does Crispin learn to play to assist in Bear's performance?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does Bear want to travel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main character's birth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Lord over Crispin's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does Crispin end up getting lost and attacked?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main character's mother's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widow who helps Bear and Crispin?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the Father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the Father who helps Crispin?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the man Crispin calls "master?"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the author of this story?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Crispin word search</dc:title>
  <dcterms:created xsi:type="dcterms:W3CDTF">2021-10-11T04:48:40Z</dcterms:created>
  <dcterms:modified xsi:type="dcterms:W3CDTF">2021-10-11T04:48:40Z</dcterms:modified>
</cp:coreProperties>
</file>