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Crisscrossed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put out a grease fire inside a skillet, place a _____ lid on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Always keep your knives _____.  They are safer than dull knives.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should be cleaned up immediately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Always use one of these to remove hot items from the oven, stovetop, or microwave.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Pot and pan handles sould be turned toward the _____ of the stovetop.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Never use this to put out a greaes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removing the lid of a pot or pan, tilt the lid _____ from you to avoid getting a steam burn.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Doing this to an appliance cord is unsafe and could enable fraying of the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Long _____ should be kept tied back when cooking.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should cupboard doors and drawers be kept to avoid accidents?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Never use these to clean up broken glass.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Falls, cuts, electrical shock, and _____ are the main types of kitchen accidents.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knife _____ is a great item to use to store sharp knives.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Never use your apron or a _____ to remove hot items from the oven, stovetop, or microwave.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Before you try to pry foods out of the toaster, _____ it.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should use a _____ to obtain hard to reach items.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 kitchen should have one of these.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kitchen tool should you always use when cutting items?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and this item never go together.  Make sure hands are dry before plugging in appliances.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Objects that could catch fire easily are considered?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washing your hands, you should always use _____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Never consume raw or undercooked _____ in the FACS kitchen.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not safe to wear long or _____ clothing while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Never put sharp items or _____ in he dishwasher to soak.</w:t>
            </w:r>
          </w:p>
        </w:tc>
      </w:tr>
    </w:tbl>
    <w:p>
      <w:pPr>
        <w:pStyle w:val="WordBankLarge"/>
      </w:pPr>
      <w:r>
        <w:t xml:space="preserve">   soap    </w:t>
      </w:r>
      <w:r>
        <w:t xml:space="preserve">   knives    </w:t>
      </w:r>
      <w:r>
        <w:t xml:space="preserve">   dishtowel    </w:t>
      </w:r>
      <w:r>
        <w:t xml:space="preserve">   electricity     </w:t>
      </w:r>
      <w:r>
        <w:t xml:space="preserve">   flammable    </w:t>
      </w:r>
      <w:r>
        <w:t xml:space="preserve">   burns    </w:t>
      </w:r>
      <w:r>
        <w:t xml:space="preserve">   tightfitting    </w:t>
      </w:r>
      <w:r>
        <w:t xml:space="preserve">   tugging    </w:t>
      </w:r>
      <w:r>
        <w:t xml:space="preserve">   water    </w:t>
      </w:r>
      <w:r>
        <w:t xml:space="preserve">   cutting board    </w:t>
      </w:r>
      <w:r>
        <w:t xml:space="preserve">   loose fitting    </w:t>
      </w:r>
      <w:r>
        <w:t xml:space="preserve">   hands    </w:t>
      </w:r>
      <w:r>
        <w:t xml:space="preserve">   potholder    </w:t>
      </w:r>
      <w:r>
        <w:t xml:space="preserve">   eggs    </w:t>
      </w:r>
      <w:r>
        <w:t xml:space="preserve">   stepstool    </w:t>
      </w:r>
      <w:r>
        <w:t xml:space="preserve">   unplug    </w:t>
      </w:r>
      <w:r>
        <w:t xml:space="preserve">   fire extinguisher    </w:t>
      </w:r>
      <w:r>
        <w:t xml:space="preserve">   away    </w:t>
      </w:r>
      <w:r>
        <w:t xml:space="preserve">   sharp    </w:t>
      </w:r>
      <w:r>
        <w:t xml:space="preserve">   closed    </w:t>
      </w:r>
      <w:r>
        <w:t xml:space="preserve">   magnet    </w:t>
      </w:r>
      <w:r>
        <w:t xml:space="preserve">   center    </w:t>
      </w:r>
      <w:r>
        <w:t xml:space="preserve">   hair    </w:t>
      </w:r>
      <w:r>
        <w:t xml:space="preserve">   spills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Crisscrossed Kitchen</dc:title>
  <dcterms:created xsi:type="dcterms:W3CDTF">2021-10-12T14:07:35Z</dcterms:created>
  <dcterms:modified xsi:type="dcterms:W3CDTF">2021-10-12T14:07:35Z</dcterms:modified>
</cp:coreProperties>
</file>