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Cristnogaeth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Beth mae ‘Dywedodd Duw y geiriau air am air wrth yr awduron’ yn ei olygu?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Mae'r Beibl yn cynnwys dysgeidiaeth Duw a phwy arall?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Beth yw'r llyfr Sanctaidd i Gristnogion?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Mae Duw wedi cymryd rhan beth wrth gynhyrchu'r Beibl?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Beth mae'r Beibl yn rhoi i ni?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Efengyl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Cydwybod yw..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Oes copiau gwreiddiol o'r Hen Destament wedi goroesi?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Hawl dros eraill yw..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Mae gan y Beibl..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Mae'r Hen Destament yn gasgliad a ysgrifennwyd cyn..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Faint o adrannau sydd yn y Beibl?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Ffynhonnell awdurdod bwysicaf i..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Gall Duw gael ei ddatguddio i ddynion drwy beth?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Mae'r hen destament yn y Beibl ond pa destament arall?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 rheolau y dylai Cristnogion ei dilyn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Beth sy'n dod a ni'n agosach at Dduw?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Beth sy'n cael ei ddefnyddio mewn gwasanaethau?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Beth syn cael ei ddefnyddio mewn gwasanaethau?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Gair pwy yw'r Beibl?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Efengyl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Cristnogaeth</dc:title>
  <dcterms:created xsi:type="dcterms:W3CDTF">2021-10-12T14:07:43Z</dcterms:created>
  <dcterms:modified xsi:type="dcterms:W3CDTF">2021-10-12T14:07:43Z</dcterms:modified>
</cp:coreProperties>
</file>