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Crocodiles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Africa    </w:t>
      </w:r>
      <w:r>
        <w:t xml:space="preserve">   America    </w:t>
      </w:r>
      <w:r>
        <w:t xml:space="preserve">   Asia    </w:t>
      </w:r>
      <w:r>
        <w:t xml:space="preserve">   Australia    </w:t>
      </w:r>
      <w:r>
        <w:t xml:space="preserve">   carnivores    </w:t>
      </w:r>
      <w:r>
        <w:t xml:space="preserve">   crocodile    </w:t>
      </w:r>
      <w:r>
        <w:t xml:space="preserve">   eggs    </w:t>
      </w:r>
      <w:r>
        <w:t xml:space="preserve">   meat    </w:t>
      </w:r>
      <w:r>
        <w:t xml:space="preserve">   muscles    </w:t>
      </w:r>
      <w:r>
        <w:t xml:space="preserve">   reptiles    </w:t>
      </w:r>
      <w:r>
        <w:t xml:space="preserve">   scales    </w:t>
      </w:r>
      <w:r>
        <w:t xml:space="preserve">   strong    </w:t>
      </w:r>
      <w:r>
        <w:t xml:space="preserve">   sunbathe    </w:t>
      </w:r>
      <w:r>
        <w:t xml:space="preserve">   swim    </w:t>
      </w:r>
      <w:r>
        <w:t xml:space="preserve">   teeth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Crocodiles</dc:title>
  <dcterms:created xsi:type="dcterms:W3CDTF">2021-10-11T04:50:58Z</dcterms:created>
  <dcterms:modified xsi:type="dcterms:W3CDTF">2021-10-11T04:50:58Z</dcterms:modified>
</cp:coreProperties>
</file>