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Croesair Llinyn Trons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Paced beth mae Nobi yn ei daflu ar y mynydd?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Pwy sydd ofn uchder?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 ôl bod yn gwneud gweithgareddau ar y llyn, mae Llion yn meddwl y bydd yn _________ ei hun yn y diwedd.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Pwy yw'r hyfforddwriag?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Pwy yw ffrind gorau Gags?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Beth yw enw prif gymeriad y nofel?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Beth yw enw'r athro sydd wedi mynd hefo'r criw?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Beth yw ffug enw Dei?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Beth yw cyfenw awdur 'Llinyn Trons'?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Beth mae Gwenan yn ei wneud tra mae'r gweddill yn abseilio lawr y graig?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 faint o amser mae'r criw yn mynd i'r ganolfan awyr agored?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Beth mae'r criw yn gorfod ei gario i'r llyn?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Pwy yw'r person olaf i arwain y criw i fyny'r mynydd?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Pwy sy'n rhewi a phwdu wrth drio abselio lawr y graig fawr?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Nobi yw Mr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Pwy sy'n trio rasio yn erbyn Gags i ddringo y graig fach?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Faint o'r gloch mae nhw yn cyfarfod er mwyn dringo i fyny'r mynydd?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Croesair Llinyn Trons</dc:title>
  <dcterms:created xsi:type="dcterms:W3CDTF">2021-10-11T04:51:21Z</dcterms:created>
  <dcterms:modified xsi:type="dcterms:W3CDTF">2021-10-11T04:51:21Z</dcterms:modified>
</cp:coreProperties>
</file>